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581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0067-01-2024-002281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76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Ларина </w:t>
      </w:r>
      <w:r>
        <w:rPr>
          <w:rStyle w:val="cat-UserDefinedgrp-3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Ларин С.А.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6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Ларин С.А.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Ларина С.А.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Ларина С.А.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7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Ларина С.А.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Ларина С.А.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Ларина </w:t>
      </w:r>
      <w:r>
        <w:rPr>
          <w:rStyle w:val="cat-UserDefinedgrp-38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</w:t>
      </w:r>
      <w:r>
        <w:rPr>
          <w:rFonts w:ascii="Times New Roman" w:eastAsia="Times New Roman" w:hAnsi="Times New Roman" w:cs="Times New Roman"/>
        </w:rPr>
        <w:t xml:space="preserve">министративного штрафа в сумме </w:t>
      </w:r>
      <w:r>
        <w:rPr>
          <w:rStyle w:val="cat-UserDefinedgrp-39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0412365400675005812415163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40rplc-4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14rplc-31">
    <w:name w:val="cat-UserDefined grp-14 rplc-31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40rplc-48">
    <w:name w:val="cat-UserDefined grp-4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